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11" w:rsidRDefault="00F844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40E11" w:rsidRDefault="00F8445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5634D" w:rsidRPr="00D5634D">
        <w:tc>
          <w:tcPr>
            <w:tcW w:w="3261" w:type="dxa"/>
            <w:shd w:val="clear" w:color="auto" w:fill="E7E6E6" w:themeFill="background2"/>
          </w:tcPr>
          <w:p w:rsidR="00F40E11" w:rsidRPr="00D5634D" w:rsidRDefault="00F84459">
            <w:pPr>
              <w:rPr>
                <w:b/>
                <w:sz w:val="24"/>
                <w:szCs w:val="24"/>
              </w:rPr>
            </w:pPr>
            <w:r w:rsidRPr="00D5634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D5634D" w:rsidRDefault="006B3C07">
            <w:pPr>
              <w:rPr>
                <w:b/>
                <w:sz w:val="24"/>
                <w:szCs w:val="24"/>
              </w:rPr>
            </w:pPr>
            <w:r w:rsidRPr="00D5634D">
              <w:rPr>
                <w:b/>
                <w:sz w:val="24"/>
                <w:szCs w:val="24"/>
              </w:rPr>
              <w:t>Основы управления в сфере ТКО и ТБО</w:t>
            </w:r>
          </w:p>
        </w:tc>
      </w:tr>
      <w:tr w:rsidR="00D5634D" w:rsidRPr="00D5634D">
        <w:tc>
          <w:tcPr>
            <w:tcW w:w="3261" w:type="dxa"/>
            <w:shd w:val="clear" w:color="auto" w:fill="E7E6E6" w:themeFill="background2"/>
          </w:tcPr>
          <w:p w:rsidR="00F40E11" w:rsidRPr="00D5634D" w:rsidRDefault="00F84459">
            <w:pPr>
              <w:rPr>
                <w:b/>
                <w:sz w:val="24"/>
                <w:szCs w:val="24"/>
              </w:rPr>
            </w:pPr>
            <w:r w:rsidRPr="00D5634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40E11" w:rsidRPr="00D5634D" w:rsidRDefault="007B5D44">
            <w:pPr>
              <w:rPr>
                <w:sz w:val="24"/>
                <w:szCs w:val="24"/>
              </w:rPr>
            </w:pPr>
            <w:r w:rsidRPr="00D5634D">
              <w:rPr>
                <w:sz w:val="24"/>
                <w:szCs w:val="24"/>
              </w:rPr>
              <w:t>27.03.02</w:t>
            </w:r>
            <w:r w:rsidR="00F84459" w:rsidRPr="00D563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F40E11" w:rsidRPr="00D5634D" w:rsidRDefault="007B5D44">
            <w:pPr>
              <w:rPr>
                <w:sz w:val="24"/>
                <w:szCs w:val="24"/>
              </w:rPr>
            </w:pPr>
            <w:r w:rsidRPr="00D5634D">
              <w:rPr>
                <w:sz w:val="24"/>
                <w:szCs w:val="24"/>
              </w:rPr>
              <w:t>Управление качеством</w:t>
            </w:r>
          </w:p>
        </w:tc>
      </w:tr>
      <w:tr w:rsidR="00D5634D" w:rsidRPr="00D5634D">
        <w:tc>
          <w:tcPr>
            <w:tcW w:w="3261" w:type="dxa"/>
            <w:shd w:val="clear" w:color="auto" w:fill="E7E6E6" w:themeFill="background2"/>
          </w:tcPr>
          <w:p w:rsidR="00F40E11" w:rsidRPr="00D5634D" w:rsidRDefault="00F84459">
            <w:pPr>
              <w:rPr>
                <w:b/>
                <w:sz w:val="24"/>
                <w:szCs w:val="24"/>
              </w:rPr>
            </w:pPr>
            <w:r w:rsidRPr="00D5634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D5634D" w:rsidRDefault="00394FFC" w:rsidP="00A976C7">
            <w:pPr>
              <w:rPr>
                <w:rFonts w:ascii="Ubuntu;Arial" w:hAnsi="Ubuntu;Arial"/>
                <w:sz w:val="24"/>
                <w:szCs w:val="24"/>
                <w:highlight w:val="yellow"/>
              </w:rPr>
            </w:pPr>
            <w:hyperlink r:id="rId6" w:history="1">
              <w:r w:rsidR="007B5D44" w:rsidRPr="00D5634D">
                <w:rPr>
                  <w:sz w:val="24"/>
                  <w:szCs w:val="24"/>
                </w:rPr>
                <w:t>Городское хозяйство</w:t>
              </w:r>
            </w:hyperlink>
          </w:p>
        </w:tc>
      </w:tr>
      <w:tr w:rsidR="00D5634D" w:rsidRPr="00D5634D">
        <w:tc>
          <w:tcPr>
            <w:tcW w:w="3261" w:type="dxa"/>
            <w:shd w:val="clear" w:color="auto" w:fill="E7E6E6" w:themeFill="background2"/>
          </w:tcPr>
          <w:p w:rsidR="00F40E11" w:rsidRPr="00D5634D" w:rsidRDefault="00F84459">
            <w:pPr>
              <w:rPr>
                <w:b/>
                <w:sz w:val="24"/>
                <w:szCs w:val="24"/>
              </w:rPr>
            </w:pPr>
            <w:r w:rsidRPr="00D5634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D5634D" w:rsidRDefault="00AA1D24">
            <w:pPr>
              <w:rPr>
                <w:sz w:val="24"/>
                <w:szCs w:val="24"/>
              </w:rPr>
            </w:pPr>
            <w:r w:rsidRPr="00D5634D">
              <w:rPr>
                <w:sz w:val="24"/>
                <w:szCs w:val="24"/>
              </w:rPr>
              <w:t>4</w:t>
            </w:r>
            <w:r w:rsidR="00F84459" w:rsidRPr="00D5634D">
              <w:rPr>
                <w:sz w:val="24"/>
                <w:szCs w:val="24"/>
              </w:rPr>
              <w:t xml:space="preserve"> </w:t>
            </w:r>
            <w:proofErr w:type="spellStart"/>
            <w:r w:rsidR="00F84459" w:rsidRPr="00D5634D">
              <w:rPr>
                <w:sz w:val="24"/>
                <w:szCs w:val="24"/>
              </w:rPr>
              <w:t>з.е</w:t>
            </w:r>
            <w:proofErr w:type="spellEnd"/>
            <w:r w:rsidR="00F84459" w:rsidRPr="00D5634D">
              <w:rPr>
                <w:sz w:val="24"/>
                <w:szCs w:val="24"/>
              </w:rPr>
              <w:t>.</w:t>
            </w:r>
          </w:p>
        </w:tc>
      </w:tr>
      <w:tr w:rsidR="00D5634D" w:rsidRPr="00D5634D">
        <w:tc>
          <w:tcPr>
            <w:tcW w:w="3261" w:type="dxa"/>
            <w:shd w:val="clear" w:color="auto" w:fill="E7E6E6" w:themeFill="background2"/>
          </w:tcPr>
          <w:p w:rsidR="00F40E11" w:rsidRPr="00D5634D" w:rsidRDefault="00F84459">
            <w:pPr>
              <w:rPr>
                <w:b/>
                <w:sz w:val="24"/>
                <w:szCs w:val="24"/>
              </w:rPr>
            </w:pPr>
            <w:r w:rsidRPr="00D5634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D5634D" w:rsidRDefault="00AA1D24">
            <w:pPr>
              <w:rPr>
                <w:sz w:val="24"/>
                <w:szCs w:val="24"/>
              </w:rPr>
            </w:pPr>
            <w:r w:rsidRPr="00D5634D">
              <w:rPr>
                <w:sz w:val="24"/>
                <w:szCs w:val="24"/>
              </w:rPr>
              <w:t>Зачет</w:t>
            </w:r>
          </w:p>
        </w:tc>
      </w:tr>
      <w:tr w:rsidR="00D5634D" w:rsidRPr="00D5634D">
        <w:tc>
          <w:tcPr>
            <w:tcW w:w="3261" w:type="dxa"/>
            <w:shd w:val="clear" w:color="auto" w:fill="E7E6E6" w:themeFill="background2"/>
          </w:tcPr>
          <w:p w:rsidR="00F40E11" w:rsidRPr="00D5634D" w:rsidRDefault="00F84459">
            <w:pPr>
              <w:rPr>
                <w:b/>
                <w:sz w:val="24"/>
                <w:szCs w:val="24"/>
              </w:rPr>
            </w:pPr>
            <w:r w:rsidRPr="00D5634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D5634D" w:rsidRDefault="00D5634D">
            <w:pPr>
              <w:rPr>
                <w:sz w:val="24"/>
                <w:szCs w:val="24"/>
                <w:highlight w:val="yellow"/>
              </w:rPr>
            </w:pPr>
            <w:r w:rsidRPr="00D5634D">
              <w:rPr>
                <w:sz w:val="24"/>
                <w:szCs w:val="24"/>
              </w:rPr>
              <w:t>Г</w:t>
            </w:r>
            <w:r w:rsidR="007B5D44" w:rsidRPr="00D5634D">
              <w:rPr>
                <w:sz w:val="24"/>
                <w:szCs w:val="24"/>
              </w:rPr>
              <w:t>ородского хозяйства</w:t>
            </w:r>
          </w:p>
        </w:tc>
      </w:tr>
      <w:tr w:rsidR="00D5634D" w:rsidRPr="00D5634D">
        <w:tc>
          <w:tcPr>
            <w:tcW w:w="10490" w:type="dxa"/>
            <w:gridSpan w:val="3"/>
            <w:shd w:val="clear" w:color="auto" w:fill="E7E6E6" w:themeFill="background2"/>
          </w:tcPr>
          <w:p w:rsidR="00F40E11" w:rsidRPr="00D5634D" w:rsidRDefault="00F84459" w:rsidP="00D5634D">
            <w:pPr>
              <w:rPr>
                <w:b/>
                <w:sz w:val="24"/>
                <w:szCs w:val="24"/>
              </w:rPr>
            </w:pPr>
            <w:r w:rsidRPr="00D5634D">
              <w:rPr>
                <w:b/>
                <w:sz w:val="24"/>
                <w:szCs w:val="24"/>
              </w:rPr>
              <w:t>Крат</w:t>
            </w:r>
            <w:r w:rsidR="00D5634D" w:rsidRPr="00D5634D">
              <w:rPr>
                <w:b/>
                <w:sz w:val="24"/>
                <w:szCs w:val="24"/>
              </w:rPr>
              <w:t>к</w:t>
            </w:r>
            <w:r w:rsidRPr="00D5634D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5634D" w:rsidRPr="00D5634D">
        <w:tc>
          <w:tcPr>
            <w:tcW w:w="10490" w:type="dxa"/>
            <w:gridSpan w:val="3"/>
            <w:shd w:val="clear" w:color="auto" w:fill="auto"/>
          </w:tcPr>
          <w:p w:rsidR="006B3C07" w:rsidRPr="00D5634D" w:rsidRDefault="006B3C07" w:rsidP="006B3C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34D">
              <w:rPr>
                <w:sz w:val="24"/>
                <w:szCs w:val="24"/>
              </w:rPr>
              <w:t>Тема 1. Понятие ТКО и ТБО. Управление технологиями</w:t>
            </w:r>
          </w:p>
        </w:tc>
      </w:tr>
      <w:tr w:rsidR="00D5634D" w:rsidRPr="00D5634D" w:rsidTr="00103570">
        <w:trPr>
          <w:trHeight w:val="70"/>
        </w:trPr>
        <w:tc>
          <w:tcPr>
            <w:tcW w:w="10490" w:type="dxa"/>
            <w:gridSpan w:val="3"/>
            <w:shd w:val="clear" w:color="auto" w:fill="auto"/>
          </w:tcPr>
          <w:p w:rsidR="006B3C07" w:rsidRPr="00D5634D" w:rsidRDefault="006B3C07" w:rsidP="006B3C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34D">
              <w:rPr>
                <w:sz w:val="24"/>
                <w:szCs w:val="24"/>
              </w:rPr>
              <w:t>Тема 2. Тарификация</w:t>
            </w:r>
          </w:p>
        </w:tc>
      </w:tr>
      <w:tr w:rsidR="00D5634D" w:rsidRPr="00D5634D">
        <w:tc>
          <w:tcPr>
            <w:tcW w:w="10490" w:type="dxa"/>
            <w:gridSpan w:val="3"/>
            <w:shd w:val="clear" w:color="auto" w:fill="E7E6E6" w:themeFill="background2"/>
          </w:tcPr>
          <w:p w:rsidR="00F40E11" w:rsidRPr="00D5634D" w:rsidRDefault="00F8445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634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5634D" w:rsidRPr="00D5634D">
        <w:tc>
          <w:tcPr>
            <w:tcW w:w="10490" w:type="dxa"/>
            <w:gridSpan w:val="3"/>
            <w:shd w:val="clear" w:color="auto" w:fill="auto"/>
          </w:tcPr>
          <w:p w:rsidR="00F40E11" w:rsidRPr="00D5634D" w:rsidRDefault="00F84459" w:rsidP="00FE1B5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634D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E32804" w:rsidRPr="00FE1B55" w:rsidRDefault="00E32804" w:rsidP="00FE1B55">
            <w:pPr>
              <w:widowControl/>
              <w:numPr>
                <w:ilvl w:val="0"/>
                <w:numId w:val="25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E1B55">
              <w:rPr>
                <w:bCs/>
                <w:sz w:val="24"/>
                <w:szCs w:val="24"/>
              </w:rPr>
              <w:t>Городское</w:t>
            </w:r>
            <w:r w:rsidRPr="00FE1B55">
              <w:rPr>
                <w:sz w:val="24"/>
                <w:szCs w:val="24"/>
              </w:rPr>
              <w:t> хозяйство [Электронный ресурс</w:t>
            </w:r>
            <w:proofErr w:type="gramStart"/>
            <w:r w:rsidRPr="00FE1B55">
              <w:rPr>
                <w:sz w:val="24"/>
                <w:szCs w:val="24"/>
              </w:rPr>
              <w:t>] :</w:t>
            </w:r>
            <w:proofErr w:type="gramEnd"/>
            <w:r w:rsidRPr="00FE1B55">
              <w:rPr>
                <w:sz w:val="24"/>
                <w:szCs w:val="24"/>
              </w:rPr>
              <w:t xml:space="preserve"> учебное пособие для студентов вузо</w:t>
            </w:r>
            <w:r w:rsidR="00CA65F2" w:rsidRPr="00FE1B55">
              <w:rPr>
                <w:sz w:val="24"/>
                <w:szCs w:val="24"/>
              </w:rPr>
              <w:t>в</w:t>
            </w:r>
            <w:r w:rsidRPr="00FE1B55">
              <w:rPr>
                <w:sz w:val="24"/>
                <w:szCs w:val="24"/>
              </w:rPr>
              <w:t xml:space="preserve"> / [Т. Г. Морозова [и др.]. - </w:t>
            </w:r>
            <w:proofErr w:type="gramStart"/>
            <w:r w:rsidRPr="00FE1B55">
              <w:rPr>
                <w:sz w:val="24"/>
                <w:szCs w:val="24"/>
              </w:rPr>
              <w:t>Москва :</w:t>
            </w:r>
            <w:proofErr w:type="gramEnd"/>
            <w:r w:rsidRPr="00FE1B55">
              <w:rPr>
                <w:sz w:val="24"/>
                <w:szCs w:val="24"/>
              </w:rPr>
              <w:t xml:space="preserve"> Вузовский учебник: ИНФРА-М, 2017. - 361 с. </w:t>
            </w:r>
            <w:hyperlink r:id="rId7" w:history="1">
              <w:r w:rsidRPr="00FE1B55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http://znanium.com/go.php?id=765722</w:t>
              </w:r>
            </w:hyperlink>
          </w:p>
          <w:p w:rsidR="00E32804" w:rsidRPr="00FE1B55" w:rsidRDefault="00E32804" w:rsidP="00FE1B55">
            <w:pPr>
              <w:widowControl/>
              <w:numPr>
                <w:ilvl w:val="0"/>
                <w:numId w:val="25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E1B55">
              <w:rPr>
                <w:bCs/>
                <w:sz w:val="24"/>
                <w:szCs w:val="24"/>
              </w:rPr>
              <w:t>Управление</w:t>
            </w:r>
            <w:r w:rsidRPr="00FE1B55">
              <w:rPr>
                <w:sz w:val="24"/>
                <w:szCs w:val="24"/>
              </w:rPr>
              <w:t> городом и городским хозяйством [Электронный ресурс] : сборник научных трудов / [В. С. Чекалин [и др.] ; М-во образования и науки Рос. Федерации, С.-</w:t>
            </w:r>
            <w:proofErr w:type="spellStart"/>
            <w:r w:rsidRPr="00FE1B55">
              <w:rPr>
                <w:sz w:val="24"/>
                <w:szCs w:val="24"/>
              </w:rPr>
              <w:t>Петерб</w:t>
            </w:r>
            <w:proofErr w:type="spellEnd"/>
            <w:r w:rsidRPr="00FE1B55">
              <w:rPr>
                <w:sz w:val="24"/>
                <w:szCs w:val="24"/>
              </w:rPr>
              <w:t xml:space="preserve">. гос. </w:t>
            </w:r>
            <w:proofErr w:type="spellStart"/>
            <w:r w:rsidRPr="00FE1B55">
              <w:rPr>
                <w:sz w:val="24"/>
                <w:szCs w:val="24"/>
              </w:rPr>
              <w:t>экон</w:t>
            </w:r>
            <w:proofErr w:type="spellEnd"/>
            <w:r w:rsidRPr="00FE1B55">
              <w:rPr>
                <w:sz w:val="24"/>
                <w:szCs w:val="24"/>
              </w:rPr>
              <w:t xml:space="preserve">. ун-т. - Санкт-Петербург : Издательство </w:t>
            </w:r>
            <w:proofErr w:type="spellStart"/>
            <w:r w:rsidRPr="00FE1B55">
              <w:rPr>
                <w:sz w:val="24"/>
                <w:szCs w:val="24"/>
              </w:rPr>
              <w:t>СПбГЭУ</w:t>
            </w:r>
            <w:proofErr w:type="spellEnd"/>
            <w:r w:rsidRPr="00FE1B55">
              <w:rPr>
                <w:sz w:val="24"/>
                <w:szCs w:val="24"/>
              </w:rPr>
              <w:t>, 2014. - 106 с. </w:t>
            </w:r>
            <w:hyperlink r:id="rId8" w:history="1">
              <w:r w:rsidRPr="00FE1B55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http://znanium.com/go.php?id=535317</w:t>
              </w:r>
            </w:hyperlink>
          </w:p>
          <w:p w:rsidR="00F40E11" w:rsidRPr="00D5634D" w:rsidRDefault="00F84459" w:rsidP="00FE1B55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5634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32804" w:rsidRPr="00D5634D" w:rsidRDefault="00E32804" w:rsidP="00FE1B55">
            <w:pPr>
              <w:widowControl/>
              <w:numPr>
                <w:ilvl w:val="0"/>
                <w:numId w:val="27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5634D">
              <w:rPr>
                <w:kern w:val="0"/>
                <w:sz w:val="24"/>
                <w:szCs w:val="24"/>
              </w:rPr>
              <w:t xml:space="preserve">Жилищно-коммунальное хозяйство и качество жизни в XXI веке: экономические модели, новые технологии и практики управления [Текст] : [коллективная монография] / [Л. И. Азаренков [и др.] ; под ред. Я. П. Силина, Г. В. </w:t>
            </w:r>
            <w:proofErr w:type="spellStart"/>
            <w:r w:rsidRPr="00D5634D">
              <w:rPr>
                <w:kern w:val="0"/>
                <w:sz w:val="24"/>
                <w:szCs w:val="24"/>
              </w:rPr>
              <w:t>Астратовой</w:t>
            </w:r>
            <w:proofErr w:type="spellEnd"/>
            <w:r w:rsidRPr="00D5634D">
              <w:rPr>
                <w:kern w:val="0"/>
                <w:sz w:val="24"/>
                <w:szCs w:val="24"/>
              </w:rPr>
              <w:t xml:space="preserve">] ; Урал. гос. </w:t>
            </w:r>
            <w:proofErr w:type="spellStart"/>
            <w:r w:rsidRPr="00D5634D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D5634D">
              <w:rPr>
                <w:kern w:val="0"/>
                <w:sz w:val="24"/>
                <w:szCs w:val="24"/>
              </w:rPr>
              <w:t xml:space="preserve">. ун-т. - Москва : </w:t>
            </w:r>
            <w:proofErr w:type="spellStart"/>
            <w:r w:rsidRPr="00D5634D">
              <w:rPr>
                <w:kern w:val="0"/>
                <w:sz w:val="24"/>
                <w:szCs w:val="24"/>
              </w:rPr>
              <w:t>Науковедение</w:t>
            </w:r>
            <w:proofErr w:type="spellEnd"/>
            <w:r w:rsidRPr="00D5634D">
              <w:rPr>
                <w:kern w:val="0"/>
                <w:sz w:val="24"/>
                <w:szCs w:val="24"/>
              </w:rPr>
              <w:t>, 2017. - 600 с. 2экз.</w:t>
            </w:r>
          </w:p>
          <w:p w:rsidR="00103570" w:rsidRPr="00D5634D" w:rsidRDefault="00E32804" w:rsidP="00FE1B55">
            <w:pPr>
              <w:widowControl/>
              <w:numPr>
                <w:ilvl w:val="0"/>
                <w:numId w:val="27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5634D">
              <w:rPr>
                <w:kern w:val="0"/>
                <w:sz w:val="24"/>
                <w:szCs w:val="24"/>
              </w:rPr>
              <w:t xml:space="preserve">Дятел, Е. П. Экономическая природа жилищно-коммунальных услуг [Текст] : монография / Е. П. Дятел, Э. Ф. </w:t>
            </w:r>
            <w:proofErr w:type="spellStart"/>
            <w:r w:rsidRPr="00D5634D">
              <w:rPr>
                <w:kern w:val="0"/>
                <w:sz w:val="24"/>
                <w:szCs w:val="24"/>
              </w:rPr>
              <w:t>Подылина</w:t>
            </w:r>
            <w:proofErr w:type="spellEnd"/>
            <w:r w:rsidRPr="00D5634D">
              <w:rPr>
                <w:kern w:val="0"/>
                <w:sz w:val="24"/>
                <w:szCs w:val="24"/>
              </w:rPr>
              <w:t xml:space="preserve">, Н. В. </w:t>
            </w:r>
            <w:proofErr w:type="spellStart"/>
            <w:r w:rsidRPr="00D5634D">
              <w:rPr>
                <w:kern w:val="0"/>
                <w:sz w:val="24"/>
                <w:szCs w:val="24"/>
              </w:rPr>
              <w:t>Голомолзина</w:t>
            </w:r>
            <w:proofErr w:type="spellEnd"/>
            <w:r w:rsidRPr="00D5634D">
              <w:rPr>
                <w:kern w:val="0"/>
                <w:sz w:val="24"/>
                <w:szCs w:val="24"/>
              </w:rPr>
              <w:t xml:space="preserve"> ; М-во образования и науки Рос. Федерации, Урал. гос. архитектурно-художеств. акад. - Екатеринбург : [</w:t>
            </w:r>
            <w:proofErr w:type="spellStart"/>
            <w:r w:rsidRPr="00D5634D">
              <w:rPr>
                <w:kern w:val="0"/>
                <w:sz w:val="24"/>
                <w:szCs w:val="24"/>
              </w:rPr>
              <w:t>Архитектон</w:t>
            </w:r>
            <w:proofErr w:type="spellEnd"/>
            <w:r w:rsidRPr="00D5634D">
              <w:rPr>
                <w:kern w:val="0"/>
                <w:sz w:val="24"/>
                <w:szCs w:val="24"/>
              </w:rPr>
              <w:t>], 2012. - 152 с. 1экз.</w:t>
            </w:r>
          </w:p>
        </w:tc>
      </w:tr>
      <w:tr w:rsidR="00D5634D" w:rsidRPr="00D5634D">
        <w:tc>
          <w:tcPr>
            <w:tcW w:w="10490" w:type="dxa"/>
            <w:gridSpan w:val="3"/>
            <w:shd w:val="clear" w:color="auto" w:fill="E7E6E6" w:themeFill="background2"/>
          </w:tcPr>
          <w:p w:rsidR="00F40E11" w:rsidRPr="00D5634D" w:rsidRDefault="00F8445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5634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5634D" w:rsidRPr="00D5634D">
        <w:tc>
          <w:tcPr>
            <w:tcW w:w="10490" w:type="dxa"/>
            <w:gridSpan w:val="3"/>
            <w:shd w:val="clear" w:color="auto" w:fill="auto"/>
          </w:tcPr>
          <w:p w:rsidR="00F40E11" w:rsidRPr="00D5634D" w:rsidRDefault="00F84459">
            <w:pPr>
              <w:rPr>
                <w:b/>
                <w:sz w:val="24"/>
                <w:szCs w:val="24"/>
              </w:rPr>
            </w:pPr>
            <w:r w:rsidRPr="00D5634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40E11" w:rsidRPr="00D5634D" w:rsidRDefault="00F84459">
            <w:pPr>
              <w:jc w:val="both"/>
              <w:rPr>
                <w:sz w:val="24"/>
                <w:szCs w:val="24"/>
              </w:rPr>
            </w:pPr>
            <w:r w:rsidRPr="00D5634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5634D">
              <w:rPr>
                <w:sz w:val="24"/>
                <w:szCs w:val="24"/>
              </w:rPr>
              <w:t>Astra</w:t>
            </w:r>
            <w:proofErr w:type="spellEnd"/>
            <w:r w:rsidRPr="00D5634D">
              <w:rPr>
                <w:sz w:val="24"/>
                <w:szCs w:val="24"/>
              </w:rPr>
              <w:t xml:space="preserve"> </w:t>
            </w:r>
            <w:proofErr w:type="spellStart"/>
            <w:r w:rsidRPr="00D5634D">
              <w:rPr>
                <w:sz w:val="24"/>
                <w:szCs w:val="24"/>
              </w:rPr>
              <w:t>Linux</w:t>
            </w:r>
            <w:proofErr w:type="spellEnd"/>
            <w:r w:rsidRPr="00D5634D">
              <w:rPr>
                <w:sz w:val="24"/>
                <w:szCs w:val="24"/>
              </w:rPr>
              <w:t xml:space="preserve"> </w:t>
            </w:r>
            <w:proofErr w:type="spellStart"/>
            <w:r w:rsidRPr="00D5634D">
              <w:rPr>
                <w:sz w:val="24"/>
                <w:szCs w:val="24"/>
              </w:rPr>
              <w:t>Common</w:t>
            </w:r>
            <w:proofErr w:type="spellEnd"/>
            <w:r w:rsidRPr="00D5634D">
              <w:rPr>
                <w:sz w:val="24"/>
                <w:szCs w:val="24"/>
              </w:rPr>
              <w:t xml:space="preserve"> </w:t>
            </w:r>
            <w:proofErr w:type="spellStart"/>
            <w:r w:rsidRPr="00D5634D">
              <w:rPr>
                <w:sz w:val="24"/>
                <w:szCs w:val="24"/>
              </w:rPr>
              <w:t>Edition</w:t>
            </w:r>
            <w:proofErr w:type="spellEnd"/>
            <w:r w:rsidRPr="00D5634D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F6DBB" w:rsidRPr="00D5634D" w:rsidRDefault="00F84459">
            <w:pPr>
              <w:jc w:val="both"/>
              <w:rPr>
                <w:sz w:val="24"/>
                <w:szCs w:val="24"/>
              </w:rPr>
            </w:pPr>
            <w:r w:rsidRPr="00D5634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40E11" w:rsidRPr="00D5634D" w:rsidRDefault="00F40E11">
            <w:pPr>
              <w:rPr>
                <w:b/>
                <w:sz w:val="24"/>
                <w:szCs w:val="24"/>
              </w:rPr>
            </w:pPr>
          </w:p>
          <w:p w:rsidR="00F40E11" w:rsidRPr="00D5634D" w:rsidRDefault="00F84459">
            <w:pPr>
              <w:rPr>
                <w:b/>
                <w:sz w:val="24"/>
                <w:szCs w:val="24"/>
              </w:rPr>
            </w:pPr>
            <w:r w:rsidRPr="00D5634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40E11" w:rsidRPr="00D5634D" w:rsidRDefault="00F84459">
            <w:pPr>
              <w:rPr>
                <w:sz w:val="24"/>
                <w:szCs w:val="24"/>
              </w:rPr>
            </w:pPr>
            <w:r w:rsidRPr="00D5634D">
              <w:rPr>
                <w:sz w:val="24"/>
                <w:szCs w:val="24"/>
              </w:rPr>
              <w:t>Общего доступа</w:t>
            </w:r>
          </w:p>
          <w:p w:rsidR="00F40E11" w:rsidRPr="00D5634D" w:rsidRDefault="00F84459">
            <w:pPr>
              <w:rPr>
                <w:sz w:val="24"/>
                <w:szCs w:val="24"/>
              </w:rPr>
            </w:pPr>
            <w:r w:rsidRPr="00D5634D">
              <w:rPr>
                <w:sz w:val="24"/>
                <w:szCs w:val="24"/>
              </w:rPr>
              <w:t>- Справочная правовая система ГАРАНТ</w:t>
            </w:r>
          </w:p>
          <w:p w:rsidR="00F40E11" w:rsidRPr="00D5634D" w:rsidRDefault="00F84459">
            <w:pPr>
              <w:rPr>
                <w:sz w:val="24"/>
                <w:szCs w:val="24"/>
              </w:rPr>
            </w:pPr>
            <w:r w:rsidRPr="00D5634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5634D" w:rsidRPr="00D5634D">
        <w:tc>
          <w:tcPr>
            <w:tcW w:w="10490" w:type="dxa"/>
            <w:gridSpan w:val="3"/>
            <w:shd w:val="clear" w:color="auto" w:fill="E7E6E6" w:themeFill="background2"/>
          </w:tcPr>
          <w:p w:rsidR="00F40E11" w:rsidRPr="00D5634D" w:rsidRDefault="00F84459">
            <w:pPr>
              <w:rPr>
                <w:b/>
                <w:sz w:val="24"/>
                <w:szCs w:val="24"/>
              </w:rPr>
            </w:pPr>
            <w:r w:rsidRPr="00D5634D">
              <w:rPr>
                <w:b/>
                <w:sz w:val="24"/>
                <w:szCs w:val="24"/>
              </w:rPr>
              <w:t>Перечень онлайн курсов</w:t>
            </w:r>
            <w:r w:rsidRPr="00D5634D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5634D" w:rsidRPr="00D5634D">
        <w:tc>
          <w:tcPr>
            <w:tcW w:w="10490" w:type="dxa"/>
            <w:gridSpan w:val="3"/>
            <w:shd w:val="clear" w:color="auto" w:fill="auto"/>
          </w:tcPr>
          <w:p w:rsidR="00F40E11" w:rsidRPr="00D5634D" w:rsidRDefault="00F844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34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5634D" w:rsidRPr="00D5634D">
        <w:tc>
          <w:tcPr>
            <w:tcW w:w="10490" w:type="dxa"/>
            <w:gridSpan w:val="3"/>
            <w:shd w:val="clear" w:color="auto" w:fill="E7E6E6" w:themeFill="background2"/>
          </w:tcPr>
          <w:p w:rsidR="00F40E11" w:rsidRPr="00D5634D" w:rsidRDefault="00F844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34D">
              <w:rPr>
                <w:b/>
                <w:sz w:val="24"/>
                <w:szCs w:val="24"/>
              </w:rPr>
              <w:t>Перечень профессиональных стандартов</w:t>
            </w:r>
            <w:r w:rsidRPr="00D5634D">
              <w:rPr>
                <w:sz w:val="24"/>
                <w:szCs w:val="24"/>
              </w:rPr>
              <w:t xml:space="preserve"> </w:t>
            </w:r>
          </w:p>
        </w:tc>
      </w:tr>
      <w:tr w:rsidR="00D5634D" w:rsidRPr="00D5634D">
        <w:tc>
          <w:tcPr>
            <w:tcW w:w="10490" w:type="dxa"/>
            <w:gridSpan w:val="3"/>
            <w:shd w:val="clear" w:color="auto" w:fill="auto"/>
          </w:tcPr>
          <w:p w:rsidR="00F40E11" w:rsidRPr="00D5634D" w:rsidRDefault="00D5634D" w:rsidP="00F844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34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40E11" w:rsidRDefault="00F40E11">
      <w:pPr>
        <w:ind w:left="-284"/>
        <w:rPr>
          <w:sz w:val="24"/>
          <w:szCs w:val="24"/>
        </w:rPr>
      </w:pPr>
    </w:p>
    <w:p w:rsidR="00394FFC" w:rsidRDefault="00394FFC" w:rsidP="00394FF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>
        <w:rPr>
          <w:sz w:val="24"/>
          <w:szCs w:val="24"/>
        </w:rPr>
        <w:tab/>
        <w:t>Баженов С.И.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16"/>
          <w:szCs w:val="16"/>
          <w:u w:val="single"/>
        </w:rPr>
        <w:t xml:space="preserve"> </w:t>
      </w:r>
    </w:p>
    <w:p w:rsidR="00394FFC" w:rsidRDefault="00394FFC" w:rsidP="00394FFC">
      <w:pPr>
        <w:ind w:left="-284"/>
        <w:rPr>
          <w:sz w:val="24"/>
        </w:rPr>
      </w:pPr>
    </w:p>
    <w:p w:rsidR="00394FFC" w:rsidRDefault="00394FFC" w:rsidP="00394FFC">
      <w:pPr>
        <w:ind w:left="-284"/>
        <w:rPr>
          <w:kern w:val="0"/>
          <w:sz w:val="22"/>
        </w:rPr>
      </w:pPr>
      <w:bookmarkStart w:id="0" w:name="_GoBack"/>
      <w:bookmarkEnd w:id="0"/>
      <w:r>
        <w:rPr>
          <w:sz w:val="24"/>
        </w:rPr>
        <w:t>Заведующий кафедрой Городского хозяйства</w:t>
      </w:r>
    </w:p>
    <w:p w:rsidR="00394FFC" w:rsidRDefault="00394FFC" w:rsidP="00394FFC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394FFC" w:rsidRDefault="00394FFC" w:rsidP="00394FFC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394FFC" w:rsidRDefault="00394FFC" w:rsidP="00394FFC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394FFC" w:rsidRDefault="00394FFC" w:rsidP="00394FFC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Городское </w:t>
      </w:r>
      <w:proofErr w:type="gramStart"/>
      <w:r>
        <w:rPr>
          <w:sz w:val="24"/>
        </w:rPr>
        <w:t>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С.И</w:t>
      </w:r>
      <w:proofErr w:type="gramEnd"/>
      <w:r>
        <w:rPr>
          <w:sz w:val="24"/>
        </w:rPr>
        <w:t>.Баженов</w:t>
      </w:r>
      <w:proofErr w:type="spellEnd"/>
    </w:p>
    <w:p w:rsidR="00F40E11" w:rsidRPr="00103570" w:rsidRDefault="00F844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F40E11" w:rsidRPr="0010357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;Arial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638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56030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139D6"/>
    <w:multiLevelType w:val="multilevel"/>
    <w:tmpl w:val="EE86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F0C96"/>
    <w:multiLevelType w:val="multilevel"/>
    <w:tmpl w:val="1E3E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584128"/>
    <w:multiLevelType w:val="hybridMultilevel"/>
    <w:tmpl w:val="592C450E"/>
    <w:lvl w:ilvl="0" w:tplc="BAB8D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A368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2C4E7B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BE0317"/>
    <w:multiLevelType w:val="multilevel"/>
    <w:tmpl w:val="7000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C62C7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D653B6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11217F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AF19CF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D66B4D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A1469C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3937DC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D362FC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4047CC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1F0860"/>
    <w:multiLevelType w:val="multilevel"/>
    <w:tmpl w:val="E822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70040E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FB3508"/>
    <w:multiLevelType w:val="multilevel"/>
    <w:tmpl w:val="58064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FE77B6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4F63F6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624F93"/>
    <w:multiLevelType w:val="multilevel"/>
    <w:tmpl w:val="032C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AC3219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BF7256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EB3E38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8D5C1C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5"/>
  </w:num>
  <w:num w:numId="7">
    <w:abstractNumId w:val="19"/>
  </w:num>
  <w:num w:numId="8">
    <w:abstractNumId w:val="22"/>
  </w:num>
  <w:num w:numId="9">
    <w:abstractNumId w:val="9"/>
  </w:num>
  <w:num w:numId="10">
    <w:abstractNumId w:val="17"/>
  </w:num>
  <w:num w:numId="11">
    <w:abstractNumId w:val="11"/>
  </w:num>
  <w:num w:numId="12">
    <w:abstractNumId w:val="6"/>
  </w:num>
  <w:num w:numId="13">
    <w:abstractNumId w:val="13"/>
  </w:num>
  <w:num w:numId="14">
    <w:abstractNumId w:val="18"/>
  </w:num>
  <w:num w:numId="15">
    <w:abstractNumId w:val="8"/>
  </w:num>
  <w:num w:numId="16">
    <w:abstractNumId w:val="20"/>
  </w:num>
  <w:num w:numId="17">
    <w:abstractNumId w:val="16"/>
  </w:num>
  <w:num w:numId="18">
    <w:abstractNumId w:val="12"/>
  </w:num>
  <w:num w:numId="19">
    <w:abstractNumId w:val="1"/>
  </w:num>
  <w:num w:numId="20">
    <w:abstractNumId w:val="10"/>
  </w:num>
  <w:num w:numId="21">
    <w:abstractNumId w:val="23"/>
  </w:num>
  <w:num w:numId="22">
    <w:abstractNumId w:val="25"/>
  </w:num>
  <w:num w:numId="23">
    <w:abstractNumId w:val="0"/>
  </w:num>
  <w:num w:numId="24">
    <w:abstractNumId w:val="24"/>
  </w:num>
  <w:num w:numId="25">
    <w:abstractNumId w:val="21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11"/>
    <w:rsid w:val="00103570"/>
    <w:rsid w:val="00394FFC"/>
    <w:rsid w:val="005334E0"/>
    <w:rsid w:val="005802B1"/>
    <w:rsid w:val="006B3C07"/>
    <w:rsid w:val="006E620F"/>
    <w:rsid w:val="007B5D44"/>
    <w:rsid w:val="00A976C7"/>
    <w:rsid w:val="00AA1D24"/>
    <w:rsid w:val="00B75EB1"/>
    <w:rsid w:val="00BF6DBB"/>
    <w:rsid w:val="00CA65F2"/>
    <w:rsid w:val="00D52919"/>
    <w:rsid w:val="00D5634D"/>
    <w:rsid w:val="00E32804"/>
    <w:rsid w:val="00F066CE"/>
    <w:rsid w:val="00F40E11"/>
    <w:rsid w:val="00F84459"/>
    <w:rsid w:val="00FE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F178"/>
  <w15:docId w15:val="{44F1BE9E-D62E-4D38-A060-0F0884B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7B5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5317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7657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bit.usue.ru/baza-profilej-bakalavria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4EE3-AA8A-4009-B593-6EB43748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2019-02-15T10:04:00Z</cp:lastPrinted>
  <dcterms:created xsi:type="dcterms:W3CDTF">2019-03-14T13:02:00Z</dcterms:created>
  <dcterms:modified xsi:type="dcterms:W3CDTF">2019-08-12T06:20:00Z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